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0"/>
        <w:gridCol w:w="1936"/>
        <w:gridCol w:w="235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Job ciągnął swą przypowieść* dalej: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</w:t>
      </w:r>
      <w:r>
        <w:rPr>
          <w:rtl/>
        </w:rPr>
        <w:t>מָׁשָל</w:t>
      </w:r>
      <w:r>
        <w:rPr>
          <w:rtl w:val="0"/>
        </w:rPr>
        <w:t xml:space="preserve"> (maszal), zwykle odnosi się do krótkiej wypowiedzi, &lt;x&gt;220 27:1&lt;/x&gt;L.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2024-04-28T18:00:16Z</dcterms:modified>
</cp:coreProperties>
</file>