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2"/>
        <w:gridCol w:w="6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podrosną jego synowie* – (pójdą) pod miecz; a jego potomkowie nie nasycą się chlebem.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choćby liczni byli jego synowie.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2024-04-27T14:17:21Z</dcterms:modified>
</cp:coreProperties>
</file>