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w niego i nie oszczędzi, z jego ręki będzie uciekał w popłochu.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w nich i wcale nie oszczędza, przed jego siłą umykają w popłochu.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rzuci na niego i 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choć bardzo chciał uciekać przed jego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Bóg nań dopuści, a nie przepuści mu, choć przed ręką jego prędko uciekać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 nań i nie przepuści: z ręki jego uciekając uciekać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unosi, nie mając litości, bo z ręki ujść mu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tym w niego bez litości i on musi szybko uciekać przed jego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nim bez litości, a on próbuje ujść przed jego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 na niego bez miłosierdzia, siła jego podmuchu zmusza go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 go bez litości, z Jego ręki wyrwać się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накине (біду) на нього і не пощадить. З його руки втечею втече.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odtrąci, wciąż będzie na niego mierzył; zatem przed Jego mocą musi uciekać i 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zwali się na niego, a nie okaże współczucia, on zaś niechybnie będzie próbował uciec od jego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2024-04-28T04:09:47Z</dcterms:modified>
</cp:coreProperties>
</file>