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6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jeszcze tchu* we mnie i tchnienia Bożego w moich nozdrzach,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jeszcze oddycham, póki Bożego tchnienia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we mnie tchnienie i duch Boży w moich nozdrzach;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staje tchu we mnie, i ducha Bożego w nozdrzach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zstaje tchu we mnie i ducha Bożego w nozdrzach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mam oddech w sobie, a w nozdrzach mam Boże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póki staje tchu we mnie i tchnienia Bożego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tchu mi wystarczy i tchnienia Bożego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we mnie tchnienie życia i duch Boga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dech będzie we mnie i tchnienie Boże w moich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поки ще дихання в мені є, божий дух, що є в моїх ніздрях,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dopóki mam w sobie oddech i Boże tchnienie w mych nozdrzach,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jest we mnie cały mój dech i duch Boga jest w moich nozdrzach,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2024-04-27T22:39:02Z</dcterms:modified>
</cp:coreProperties>
</file>