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wypowiadać oszustwa i mój język nie będzie głosił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posłużą oszustwu, a mój język nie będzie głosił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niegodziwości, a mój język nie wypowie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mówiły wargi moje nieprawości, a język mój nie będzie powiadał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mówić usta moje nieprawość ani język mój będzie rozmyślał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nie wyrażą się podle, nie wyrwie się słowo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 i mój język nie będzie wypowiadał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niegodziwości, a mój język nie wypowie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mówić przewrotnie ani mój język nie przekaże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moje nie będą przemawiały przewrotnie i język mój nie wypowie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губи не говоритимуть беззаконне, ані моя душа не повчатиметься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nie wypowiedzą niesprawiedliwości, ani mój język nie wymyśli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moje nie wypowiedzą żadnej nieprawości, a język nie wymamrocze podstępu!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2024-04-28T04:16:33Z</dcterms:modified>
</cp:coreProperties>
</file>