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rozumie jej drogę* i tylko On zna jej siedzibę,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2024-05-02T08:26:16Z</dcterms:modified>
</cp:coreProperties>
</file>