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 ludzkich wspólnot i krzyczy się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Wygnano ich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wołano za nimi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pośrodku ludzi wyganiano ich; wołano za nimi jako za złodziejem,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dolinach to porywając, gdy co naleźli, do niego z wołaniem bieżeli;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się ich wyrzeka, krzyczy się na nich jak na złodzieja,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ze społeczności ludzkiej, krzyczy się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Wypędzano ich spośród ludzi,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ich ze społeczności, wołano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Wygnano ich ze społeczności,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на мене злодії,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koła ludzi ich wypędzają oraz krzyczą za nimi,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Wypędzani bywali ze społeczności; ludzie krzyczeli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2024-05-03T03:02:01Z</dcterms:modified>
</cp:coreProperties>
</file>