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pochylają się nad nią inni mężczyźni!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mieli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mele innemu żona moja, a niechaj się nad nią inni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żona moja nierządnicą innego i niech się inni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obcemu, niech inni się do niej zbliżają!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innego, niech inni z nią obcują!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 i niech inni nad nią się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ziarno innemu i niech inni zabiegają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innemu obraca żarna moja żona i niech się inni nad nią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і моя жінка вгодить іншому, а мої немовлята хай будуть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 mężczyzny i niechaj nad nią inni mężczyźni klękają.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2024-05-28T16:24:01Z</dcterms:modified>
</cp:coreProperties>
</file>