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rzetelnych szalach, niech Bóg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zważy mnie na wadze sprawiedliwej i niech Bóg pozna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sprawiedliwej, a niech Bóg pozna szczerość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sprawiedliwy i niechaj Bóg pozna prostotę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zważy mnie bardzo dokładnie, a pozna Bóg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Bóg zważy na dokładnej wadze, a wtedy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położy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położy mnie na sprawiedliwej wadze, a 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położy [Bóg]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вже стану я на справедливе мірило, а Господь знає мою незлобність.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sprawiedliwej wadze, aby Bóg poznał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zważy na dokładnej wadze i pozna Bóg moją nieskazitelność.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2024-05-28T09:27:00Z</dcterms:modified>
</cp:coreProperties>
</file>