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zechciej mnie wysłuchać; pozostań w ciszy,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słuchaj mnie;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niemasz, słuchajże mię,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masz, słuchajże mię,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to ty mnie posłuchaj! Zamilknij, a będę cię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posłuchaj mnie, zamilknij,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masz o czym mówić, słuchaj mnie i zamilcz, a pouczę cię o mądrości”.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słuchaj mnie, ucisz się,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ні, ти мене послухай. Мовчи, і я тебе навчу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– zechciej ty mnie wysłuchać, zamilknij, a cię nauczę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ma, to ty mnie posłuchaj; milcz, a nauczę cię mądrości”.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2024-06-01T07:58:19Z</dcterms:modified>
</cp:coreProperties>
</file>