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On odpłaca człowiekowi według jego uczynków* i sprawia, że spada na niego to, (co odpowiada) jego ścieżce.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62:13&lt;/x&gt;; &lt;x&gt;240 24:12&lt;/x&gt;; &lt;x&gt;300 32:19&lt;/x&gt;; &lt;x&gt;330 7:27&lt;/x&gt;; &lt;x&gt;470 16:27&lt;/x&gt;; &lt;x&gt;520 2:6&lt;/x&gt;; &lt;x&gt;730 2:23&lt;/x&gt;; &lt;x&gt;730 20:12-13&lt;/x&gt;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2024-05-20T20:02:10Z</dcterms:modified>
</cp:coreProperties>
</file>