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Bóg nie dopuszcza się bezbożności i Najwyższy nie wypacza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2024-05-20T21:02:13Z</dcterms:modified>
</cp:coreProperties>
</file>