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4"/>
        <w:gridCol w:w="1959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powierzył Mu ziemię i kto ustanowił Go nad całym światem?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2024-05-20T18:22:51Z</dcterms:modified>
</cp:coreProperties>
</file>