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0"/>
        <w:gridCol w:w="1844"/>
        <w:gridCol w:w="5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ostatni dech wydałoby wszelkie ciało i człowiek wróciłby do prochu.*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3:19&lt;/x&gt;; &lt;x&gt;250 12:7&lt;/x&gt;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2024-05-20T18:20:23Z</dcterms:modified>
</cp:coreProperties>
</file>