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3"/>
        <w:gridCol w:w="6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nie wyznaczono człowiekowi pory, kiedy miałby się stawić przed Bogiem na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2024-06-03T08:14:38Z</dcterms:modified>
</cp:coreProperties>
</file>