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1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Job był na zawsze doświadczany – za odpowiedzi (właściwe) ludziom niegodziwym!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2024-05-20T20:03:17Z</dcterms:modified>
</cp:coreProperties>
</file>