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904"/>
        <w:gridCol w:w="4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stwierdził bowiem: Jestem sprawiedliwy, a Bóg odmówił mi słuszności.*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stwierdził bowiem: Mam rację, to Bóg odmówił mi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bowiem powiedział: Jestem sprawiedliwy, a Bóg odrzucił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Ijob rzekł: Jestem sprawiedliwym, a Bóg odrzucił sprawę moję: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Job mówił: Jestem sprawiedliwym, a Bóg wywrócił sąd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Hiob powiedział: Jestem sprawiedliwy, a Bóg mnie prawa pozbawił: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Job rzekł: Jestem sprawiedliwy, a Bóg pozbawił mnie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Hiob powiedział: Jestem sprawiedliwy, a Bóg pozbawił mnie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Hiob powiedział: «Jestem sprawiedliwy, a Bóg pozbawił mnie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bowiem powiedział: ”Jestem sprawiedliwy, ale Bóg odmawia mi słuszności.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сказав Йов: Я є праведний, Господь відняв мені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Ijob powiedział: Jestem sprawiedliwy, ale Bóg odsunął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bowiem rzekł: ʼZaiste, mam rację, lecz Bóg odwrócił mój sąd.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13:18&lt;/x&gt;; &lt;x&gt;220 27:2&lt;/x&gt;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2024-05-20T17:45:27Z</dcterms:modified>
</cp:coreProperties>
</file>