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2"/>
        <w:gridCol w:w="1666"/>
        <w:gridCol w:w="6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Wypuszcza go wszędzie pod niebiosami, a Jego błyskawica (dosięga) krańców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2024-05-03T07:04:51Z</dcterms:modified>
</cp:coreProperties>
</file>