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(kto) zasłonił drzwiami* morze, gdy burząc się, wyszło z łona,**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drzwiami, ּ</w:t>
      </w:r>
      <w:r>
        <w:rPr>
          <w:rtl/>
        </w:rPr>
        <w:t>בִדְלָתַיִם</w:t>
      </w:r>
      <w:r>
        <w:rPr>
          <w:rtl w:val="0"/>
        </w:rPr>
        <w:t xml:space="preserve"> (bidlataim), em. na: kto okrył, gdy rodziły się morza </w:t>
      </w:r>
      <w:r>
        <w:rPr>
          <w:rtl/>
        </w:rPr>
        <w:t>יַּמִים ּבְלִדְּתָ</w:t>
      </w:r>
      <w:r>
        <w:rPr>
          <w:rtl w:val="0"/>
        </w:rPr>
        <w:t xml:space="preserve"> ; lub: Kto uformował morze w obrębie jego bram, &lt;x&gt;220 38:8&lt;/x&gt;L.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2024-05-03T03:57:24Z</dcterms:modified>
</cp:coreProperties>
</file>