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5"/>
        <w:gridCol w:w="1814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Lwi samiec ginie z powodu braku łupu, a lwicy rozbiegają się szczenięta!*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&lt;x&gt;220 4:10-11&lt;/x&gt; to nagromadzenie słów oznaczających lwa; w przekładzie starano się słowa te zróżnicować: (1) lew, </w:t>
      </w:r>
      <w:r>
        <w:rPr>
          <w:rtl/>
        </w:rPr>
        <w:t>אַרְיֵה ; (2</w:t>
      </w:r>
      <w:r>
        <w:rPr>
          <w:rtl w:val="0"/>
        </w:rPr>
        <w:t>) silny kot, ׁ</w:t>
      </w:r>
      <w:r>
        <w:rPr>
          <w:rtl/>
        </w:rPr>
        <w:t>שָחַל</w:t>
      </w:r>
      <w:r>
        <w:rPr>
          <w:rtl w:val="0"/>
        </w:rPr>
        <w:t xml:space="preserve"> , oznacza młodego lwa; (3) lwię, ּ</w:t>
      </w:r>
      <w:r>
        <w:rPr>
          <w:rtl/>
        </w:rPr>
        <w:t>כְפִיר</w:t>
      </w:r>
      <w:r>
        <w:rPr>
          <w:rtl w:val="0"/>
        </w:rPr>
        <w:t xml:space="preserve"> , oznacza również młodego lwa; (4) lwi samiec, </w:t>
      </w:r>
      <w:r>
        <w:rPr>
          <w:rtl/>
        </w:rPr>
        <w:t>לַיִׁש</w:t>
      </w:r>
      <w:r>
        <w:rPr>
          <w:rtl w:val="0"/>
        </w:rPr>
        <w:t xml:space="preserve"> , por. &lt;x&gt;240 30:30&lt;/x&gt;; &lt;x&gt;290 30:6&lt;/x&gt;; aram.; (5) lwica, </w:t>
      </w:r>
      <w:r>
        <w:rPr>
          <w:rtl/>
        </w:rPr>
        <w:t>לָבִיא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2024-04-28T23:53:39Z</dcterms:modified>
</cp:coreProperties>
</file>