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mnie wkradło się słowo i moje ucho podchwyciło Jego szept*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szept, ׁ</w:t>
      </w:r>
      <w:r>
        <w:rPr>
          <w:rtl/>
        </w:rPr>
        <w:t>שֵמֶץ</w:t>
      </w:r>
      <w:r>
        <w:rPr>
          <w:rtl w:val="0"/>
        </w:rPr>
        <w:t xml:space="preserve"> (szemets), hl, por. &lt;x&gt;220 26:14&lt;/x&gt;.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2024-04-29T03:34:38Z</dcterms:modified>
</cp:coreProperties>
</file>