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wiatr musnął moją twarz, zjeżył się włos na mym ciele,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2024-04-29T02:15:25Z</dcterms:modified>
</cp:coreProperties>
</file>