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4"/>
        <w:gridCol w:w="5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spróbować powiedzieć ci słowo, czy cię to zmęczy?* Lecz kto zdoła wstrzymać się od słów?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Przemówię. Obym cię nie zmęczył. Ale któż zdoła wstrzymać się od słów?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będziemy rozmawiać z tobą, nie będzie ci przykro? Ale któż może się od mówienia powstrzymać?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będziemy mówili z tobą, nie będzie ci to przykro? Ale któż się może od mówienia zatrzymać?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poczniemy mówić do ciebie, podobnoć niemiło będzie, ale umyśloną mowę kto zatrzymać może?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Usiłuje się [omówić] sprawę. Przykrość ci to sprawia? Lecz któż się od słów powstrzyma?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cię to zmęczy, gdy będziemy rozmawiali z tobą? Lecz któż zdoła powstrzymać się od słów?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będzie ci przykro, gdy spróbuję ci coś powiedzieć? Któż może tutaj powstrzymać słowa?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„Słowo pewnie sprawi ci przykrość, ale któż mógłby się od niego powstrzymać?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przemówimy do Ciebie, nie będzi ci przykro? Lecz któż może powstrzymać słowa?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багато разів говорили до тебе в труднощах? А хто стерпить силу твоїх слів?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się odważono powiedzieć do ciebie słowo, czy byś się zniecierpliwił? Jednak powstrzymać słowa – któż potrafi?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”Jeżeli ktoś się pokusi o słowo do ciebie, czy się znużysz? Któż jednak potrafi powstrzymać słowa?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czy byłoby to dla ciebie zbyt wiele?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2024-04-29T01:29:32Z</dcterms:modified>
</cp:coreProperties>
</file>