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upadającego i wzmacniałeś zgięte* ** kolana.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drżące.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&lt;x&gt;230 109:24&lt;/x&gt;; &lt;x&gt;290 35:3&lt;/x&gt;;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2024-04-29T02:05:54Z</dcterms:modified>
</cp:coreProperties>
</file>