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bogobojność już nie jest twym oparciem,* twą nadzieją i nienagannością twej drogi?**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oparciem, ּ</w:t>
      </w:r>
      <w:r>
        <w:rPr>
          <w:rtl/>
        </w:rPr>
        <w:t>כִסְלָה</w:t>
      </w:r>
      <w:r>
        <w:rPr>
          <w:rtl w:val="0"/>
        </w:rPr>
        <w:t xml:space="preserve"> (kisla h), lub: ufnością, pewnością; w &lt;x&gt;230 85:9&lt;/x&gt; słowo to ma znaczenie głupoty, a zatem: Czy twoja bogobojność była twoim błędem (l. twoją głupotą), por. G: πότερον οὐχ ὁ φόβος σού ἐστιν ἐν ἀφροσύνῃ.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twą nadzieją nienaganność twej drogi?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2024-04-28T20:55:39Z</dcterms:modified>
</cp:coreProperties>
</file>