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5"/>
        <w:gridCol w:w="1802"/>
        <w:gridCol w:w="5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tak patrzę, to oracze bezprawia i siewcy kłopotów zbierali, co posiali.*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22:8&lt;/x&gt;; &lt;x&gt;350 10:13&lt;/x&gt;; &lt;x&gt;550 6:8&lt;/x&gt;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2024-04-29T07:39:41Z</dcterms:modified>
</cp:coreProperties>
</file>