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5"/>
        <w:gridCol w:w="56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poznasz, że pokój panuje w twoim namiocie, gdy nawiedzisz swoją niwę, nie będzie niczego brak.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Przekonasz się, co to znaczy pokój w domu, a spisując dobytek, nie odnotujesz braków.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poznasz, że twój przybytek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spokojny; odwiedzisz swoje mieszkanie, a nie zgrzeszysz.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poznasz, że jest spokojny przybytek twój, i nawiedzisz mieszkanie twoje, a nie zgrzeszysz.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poznasz, że ma pokój przybytek twój, a nawiedzając ozdobę twoję nie zgrzeszysz.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Ujrzysz twój namiot spokojny, mieszkanie zastaniesz bez braków.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poznasz, że twój namiot jest spokojny, a gdy sprawdzisz swe mieszkanie, nie znajdziesz braku.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Poznasz, że twój namiot jest bezpieczny, przeglądając swe mieszkanie, nie znajdziesz w nim braków.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Przekonasz się, że pokój panuje w twoim namiocie, obejrzysz swą siedzibę i nie dostrzeżesz braków.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Przekonasz się, jak bezpieczny jest twój namiot, a kiedy dom twój odwiedzisz, nie znajdziesz w nim braków.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взнаєш, що твій дім буде в мирі, а на прожиття твому шатрові не забракне.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doświadczysz, że jest spokojny twój namiot; patrzysz na swoją siedzibę i nie dostrzegasz braku.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poznasz, że twym namiotem jest pokój, i na pewno pójdziesz i zobaczysz swe pastwisko, a niczego nie będzie ci brakować.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2024-05-07T05:09:46Z</dcterms:modified>
</cp:coreProperties>
</file>