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nienawidzą, okryją się wstydem, a namiot bezbożnych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2024-05-04T03:36:06Z</dcterms:modified>
</cp:coreProperties>
</file>