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będziesz czysty i prawy, to na pewno ruszy się nad tobą i poszczęści niwie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sam będziesz czysty i prawy, to z pewnością zwróci na ciebie uwagę i poszczęści ci na niwie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czysty i prawy, wtedy na pewno obudzi się dla ciebie i poszczęści mieszkaniu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czystym i szczerym; tedyć pewnie ocuci dla ciebie, i spokojne uczyni mieszkanie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czystym i prostym będziesz chodził, zaraz ocuci ku tobie i spokojne uczyni mieszkanie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czysty, niewinny, to On zaraz czuwać będzie nad tobą, uczciwy twój dom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czysty i prawy, wtedy na pewno ocknie się On ku twemu dobru i przywróci ci godne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czysty i prawy, wówczas weźmie cię w opiekę i przywróci doskonałość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niewinny i prawy, wtedy On na pewno będzie czuwał nad tobą i odnowi twój dom,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niewinny jesteś i prawy, wówczas wejrzy On wkrótce na ciebie i odbuduje dom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чистий і праведний, Він вислухає твою молитву, відновить же тобі життя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rzeczywiście był czysty i szczery, wtedy szybko by się tobą zaopiekował oraz sprowadził pokój na twoją sprawiedliwą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czysty i prostolinijny, to już by się dla ciebie przebudził i już by przywrócił twe prawe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2024-05-04T04:10:27Z</dcterms:modified>
</cp:coreProperties>
</file>