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twój początek będzie niepozorny, twój koniec będzie bardzo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twój początek był niepozorny, koniec będzie zachwycał wielkością.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początek był niewielki, jednak twój koniec bardzo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początek twój mały będzie, jednak ostatek twój bardzo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iż jeśli początki twoje były małe, i ostatki twoje rozmnożą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był skromny u ciebie początek, to koniec będzie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twój początek będzie niepozorny, jednak twój koniec będzie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twój początek był marny, to twój koniec będzie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twoje poprzednie dobra były niewielkie, późniejsze będą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Dawny twój dobrobyt okaże się nieznaczny wobec wspaniałości tego, który ciebie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отже ж перше твоє малим, а твоє останнє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twój poprzedni los okazałby się mizernym, a twa przyszłość wielce 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początek twój mógłby być czymś małym, ale potem twój koniec wielce by urósł.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2024-05-03T21:46:46Z</dcterms:modified>
</cp:coreProperties>
</file>