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74"/>
        <w:gridCol w:w="2262"/>
        <w:gridCol w:w="2745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 w 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2024-04-29T22:44:33Z</dcterms:modified>
</cp:coreProperties>
</file>