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8"/>
        <w:gridCol w:w="5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 rzeczy wielkie (i) niezbadane, i cuda, których nie ma liczby.*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czyni rzeczy wielkie, całkiem niezbadane, On dokonuje cudów, którym nie ma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czyni rzeczy wielkie i niezbadane, cuda, których zliczyć nie można.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czyni rzeczy wielkie, a niewybadane i dziwne, którym niemasz liczby.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działa wielkie rzeczy i nieogarnione, i dziwy, którym nie masz liczby.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czyni cuda niezbadane, nikt nie zliczy Jego dziwów.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 wielkie, niezbadane rzeczy i cuda, którym nie ma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czyni rzeczy wielkie, niezbadane, i cuda, których nie da się zliczyć.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stworzył wszystko, co wielkie, niezgłębione i przedziwne, czego zliczyć nie można.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czyni rzeczy wielkie, niezgłębione i cudowne, których zliczyć nie sposób.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Він, що чинить велике і недослідиме, славне ж і надзвичайне, якому немає числа.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czyni wielkie i niezbadane rzeczy, oraz dziwy, które nie mają liczby.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 rzeczy wielkie, niezbadane, i rzeczy zdumiewające – bez liku.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5:9&lt;/x&gt;; &lt;x&gt;230 72:18&lt;/x&gt;; &lt;x&gt;230 136:126&lt;/x&gt;; &lt;x&gt;300 10:12-13&lt;/x&gt;; &lt;x&gt;370 4:13&lt;/x&gt;; &lt;x&gt;370 5:8-9&lt;/x&gt;; &lt;x&gt;370 9:5-6&lt;/x&gt;; &lt;x&gt;520 11:33&lt;/x&gt;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2024-04-29T21:52:26Z</dcterms:modified>
</cp:coreProperties>
</file>