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weźmie, kto Mu odbierze? Kto zapyta: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zabiera, któż go powstrzyma?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co porwie, któż go przymusi, aby przywrócił? Albo któż mu rzecze: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spyta nagle, któż mu odpowie? abo kto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- któż Mu zabroni?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Zabiera, co chce, a któż go zmusi do zwrotu?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porywa,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porywa, kto nakaże, by oddał? Kto mógłby spytać: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siłą, któż Go zmusi do oddania, kto Mu powie: ”Co Ty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змінить, хто відверне? Чи хто Йому скаже: Що Ти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–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porywa. Któż może się mu przeciwstawić? Któż mu powie: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2024-04-29T17:44:59Z</dcterms:modified>
</cp:coreProperties>
</file>