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zabiera – i kto Mu odbierze? Kto Mu powie: Co 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2024-04-29T20:46:53Z</dcterms:modified>
</cp:coreProperties>
</file>