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7"/>
        <w:gridCol w:w="1841"/>
        <w:gridCol w:w="5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cofa swojego gniewu, ugięli się pod nim* pomocnicy Rahaba.**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pod gniewem.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26:12&lt;/x&gt;; &lt;x&gt;230 74:13&lt;/x&gt;; &lt;x&gt;230 89:11&lt;/x&gt;; &lt;x&gt;290 30:7&lt;/x&gt;; &lt;x&gt;290 51:9&lt;/x&gt;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2024-04-29T23:49:20Z</dcterms:modified>
</cp:coreProperties>
</file>