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nie umiałbym (Mu) odpowiedzieć, błagałbym o litość mojego sędziego.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2024-04-29T18:00:47Z</dcterms:modified>
</cp:coreProperties>
</file>