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Doprawdy,* wiem, że tak jest. Jak mógłby śmiertelnik mieć rację** przed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Doprawdy, </w:t>
      </w:r>
      <w:r>
        <w:rPr>
          <w:rtl/>
        </w:rPr>
        <w:t>אָמְנָם</w:t>
      </w:r>
      <w:r>
        <w:rPr>
          <w:rtl w:val="0"/>
        </w:rPr>
        <w:t xml:space="preserve"> (‘omnam): charakterystyczne dla Jb, zob. &lt;x&gt;220 12:2&lt;/x&gt;;&lt;x&gt;220 19:4&lt;/x&gt;;&lt;x&gt;220 34:12&lt;/x&gt;;&lt;x&gt;220 36:4&lt;/x&gt;.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usprawiedliwić się, wykazać się racją przed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2024-04-29T20:05:20Z</dcterms:modified>
</cp:coreProperties>
</file>