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nienaganny! Nie znam własnej duszy! Gardzę swoim życiem!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2024-04-29T18:07:10Z</dcterms:modified>
</cp:coreProperties>
</file>