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dni były szybsze niż goniec, przemknęły, nie zobaczyły nic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2024-04-29T21:57:15Z</dcterms:modified>
</cp:coreProperties>
</file>