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Pomknęły jak łodzie z trzciny, jak orzeł pikujący na żer.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2024-04-29T22:05:36Z</dcterms:modified>
</cp:coreProperties>
</file>