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6"/>
        <w:gridCol w:w="6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chciał się z Nim spierać,* nie odpowiedziałby nawet na jedną rzecz spośród tysiąca!**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spierać, </w:t>
      </w:r>
      <w:r>
        <w:rPr>
          <w:rtl/>
        </w:rPr>
        <w:t>לָרִיב</w:t>
      </w:r>
      <w:r>
        <w:rPr>
          <w:rtl w:val="0"/>
        </w:rPr>
        <w:t xml:space="preserve"> : procesować, dochodzić racji przed sądem.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 podmiotem  nieodpowiadającym mógłby być zarówno Bóg, jak i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2024-04-29T17:47:40Z</dcterms:modified>
</cp:coreProperties>
</file>