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tak pogrążyłbyś mnie w bagnie* i brzydziłyby się mną moje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pogrążyłbyś mnie w bagnie, brzydziłyby się mną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tak zanurzysz mnie w dole i moje szaty będą się mną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dole zanurzysz mię, i brzydzić się mną będą szaty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przecię w plugastwie omoczysz mię i będą się mną brzydzić szaty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mnie tam, na dole. Brzydzić się będą mną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tak pogrążyłbyś mnie w nieczystym dole i brzydziłyby się mną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zanurzysz mnie w błotnistym dole, i będą się mną brzydzić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zanurzyłbyś mnie w rynsztoku i moje ubranie by się mną brzydziło.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tak umieścisz mnie w dole, szaty moje nawet brzydzić się mną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надмірно Ти мене замочив в нечистоті, огидною стала ж мені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byś jednak zanurzył mnie w kałuży i brzydziły by się mnie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potem byś mnie zanurzył w dole i brzydziłyby się mną moje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bagnie, za em. na hbr. ׂ</w:t>
      </w:r>
      <w:r>
        <w:rPr>
          <w:rtl/>
        </w:rPr>
        <w:t>שֻחֹות</w:t>
      </w:r>
      <w:r>
        <w:rPr>
          <w:rtl w:val="0"/>
        </w:rPr>
        <w:t xml:space="preserve"> (suchot), zob. &lt;x&gt;290 5:25&lt;/x&gt;; wg MT: w dole, ׁ</w:t>
      </w:r>
      <w:r>
        <w:rPr>
          <w:rtl/>
        </w:rPr>
        <w:t>שַחַת</w:t>
      </w:r>
      <w:r>
        <w:rPr>
          <w:rtl w:val="0"/>
        </w:rPr>
        <w:t xml:space="preserve"> . W obu przypadkach może chodzić o to samo; wg G: w brudzie, ἐν ῥύπῳ.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2024-04-29T18:08:25Z</dcterms:modified>
</cp:coreProperties>
</file>