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5"/>
        <w:gridCol w:w="2057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odsunął ode mnie Jego rózgę, tak bym nie musiał się jej bać.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2024-04-29T17:46:27Z</dcterms:modified>
</cp:coreProperties>
</file>