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1"/>
        <w:gridCol w:w="191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On sercem i potężny siłą;* któż Mu się oprze i wyjdzie cało?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2024-04-29T22:44:37Z</dcterms:modified>
</cp:coreProperties>
</file>