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przewraca je w swoim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2024-04-29T21:10:10Z</dcterms:modified>
</cp:coreProperties>
</file>