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Przesuwa ziemię z jej miejsca, tak że drżą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przesuwa ziemię z jej miejsca, tak że drżą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wstrząsa ziemią z jej miejsca i trzęsą się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wzrusza ziemię z miejsca swego, a słupy jej trzęsą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wzrusza ziemię z miejsca jej i słupy jej wstrzęsają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ziemię porusza w posadach, tak iż się trzęsą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Przesuwa ziemię z jej miejsca, tak że jej podstawy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porusza ziemię w posadach tak, że chwieją się jej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 ziemię z jej miejsca i trzęsą się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wstrząsa ziemią w jej posadach, tak że chwieją się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трясе піднебесну від основ, її стовпи зрушуються.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swego miejsca wstrząsa ziemią, tak, że drżą jej filary;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ziemia się trzęsie i przenosi ze swego miejsca, tak iż dygoczą jej filary.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2024-04-29T21:27:50Z</dcterms:modified>
</cp:coreProperties>
</file>