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6"/>
        <w:gridCol w:w="2240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Przesuwa ziemię z jej miejsca, tak że drżą jej filary.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2024-04-29T17:48:11Z</dcterms:modified>
</cp:coreProperties>
</file>