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9"/>
        <w:gridCol w:w="1759"/>
        <w:gridCol w:w="58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będzie z bezbożnymi!Ci bowiem są jak plewa, Którą wiatr rozwiewa.*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21:18&lt;/x&gt;; &lt;x&gt;230 35:5&lt;/x&gt;; &lt;x&gt;290 17:13&lt;/x&gt;; &lt;x&gt;290 29:5&lt;/x&gt;; &lt;x&gt;300 17:5-6&lt;/x&gt;; &lt;x&gt;350 13:3&lt;/x&gt;; &lt;x&gt;430 2:2&lt;/x&gt;; &lt;x&gt;470 3:12&lt;/x&gt;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2024-04-19T19:51:31Z</dcterms:modified>
</cp:coreProperties>
</file>