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2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dlaczego stoisz z daleka, Ukrywasz się w czasach niedoli?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dlaczego stoisz z daleka, Ukrywasz się w czasach niedoli?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Dlaczego, JAHWE, stoisz z daleka?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ukrywasz się w czasie niedoli?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przeczże stoisz z daleka? przeczże się ukrywasz czasu ucisku?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Czemuś, JAHWE, odstąpił daleko, przeglądasz w potrzebach, w ucisku?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Dlaczego z dala stoisz, o Panie, w czasach ucisku się kryjesz,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o Panie, stoisz z daleka, Ukrywasz się w czasach niedoli?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Dlaczego, JAHWE, stoisz daleko i kryjesz się w czasach ucisku?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o JAHWE, stoisz daleko, ukrywasz się w czasie ucisku?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o Jahwe, trzymasz się z dala, usuwasz się w czasach utrapienia?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 На Господа я надію поклав. Як скажете моїй душі: Втікай на гори наче воробець?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BOŻE, stoisz z daleka i ukrywasz się w czasach niedoli?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JAHWE, stoisz z dala? Czemu się kryjesz w czasach udręki?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2024-04-30T17:38:49Z</dcterms:modified>
</cp:coreProperties>
</file>