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 swoim sercu: Bóg ukrył swoje oblicze, Nigdy nie zobaczy.*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uznał w sercu: Bóg ukrył swoją twarz I nigdy tego nie zobaczy.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zapomniał, zakrył swoje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swem: Zapomnałci tego Bóg; zakrył oblicze swoje,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 w sercu swoim: Zapomniał Bóg, odwrócił oblicze swe, aby nie widział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nie pamięta, odwraca swe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swoim: Zapomniał Bóg, zakrył oblicze swoje... Nigdy nie będzie widział...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głębi serca: Bóg zapomniał, zakrył swe oblicze, nigdy nie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„Bóg zapomniał, odwrócił swoje oblicze, nigdy tego nie zobaczy!”.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”Bóg [o tym] nie pamięta, zakrył swe oblicze i niczego nie dostrzeże”.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 swoim sercu: Bóg zapomniał, zakrył Swoje oblicze, nie zobaczy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 swoim sercu: ”Bóg zapomniał. ʼʼZakrył swe oblicze. Przenigdy tego nie zobaczy”.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94:7&lt;/x&gt;; &lt;x&gt;290 29:15&lt;/x&gt;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2024-04-30T11:00:41Z</dcterms:modified>
</cp:coreProperties>
</file>